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1E1" w:rsidRPr="00087179" w:rsidRDefault="005D71E1" w:rsidP="000871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087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</w:t>
      </w:r>
      <w:r w:rsidR="00087179" w:rsidRPr="00087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D71E1" w:rsidRPr="00087179" w:rsidRDefault="005D71E1" w:rsidP="000871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7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wyrażeniu zgody na wykorzystanie wizerunku</w:t>
      </w:r>
    </w:p>
    <w:p w:rsidR="005D71E1" w:rsidRPr="00087179" w:rsidRDefault="005D71E1" w:rsidP="005D71E1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D71E1" w:rsidRPr="00087179" w:rsidRDefault="005D71E1" w:rsidP="004E4935">
      <w:pPr>
        <w:spacing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7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483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związku ze </w:t>
      </w:r>
      <w:r w:rsidRPr="00087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087179" w:rsidRPr="00087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dalnym </w:t>
      </w:r>
      <w:r w:rsidRPr="00087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prowadzanie</w:t>
      </w:r>
      <w:r w:rsidR="00087179" w:rsidRPr="00087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087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zaliczeń i egzaminów z wykorzystaniem technologii informatycznych zapewniających kontrolę przebiegu</w:t>
      </w:r>
      <w:r w:rsidR="00087179" w:rsidRPr="00087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087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weryfikacji osiągniętych efektów uc</w:t>
      </w:r>
      <w:r w:rsidR="004E49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zenia się oraz jego rejestrację </w:t>
      </w:r>
      <w:r w:rsidRPr="00087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wyrażam zgodę na wykorzystanie przez </w:t>
      </w:r>
      <w:r w:rsidR="00087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Uniwersytet Zielonogórski</w:t>
      </w:r>
      <w:r w:rsidRPr="00087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mojego wizerun</w:t>
      </w:r>
      <w:r w:rsidR="00087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ku utrwalonego w związku z </w:t>
      </w:r>
      <w:r w:rsidR="00E154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rejestracją prowadzonych zaliczeń i egzaminów</w:t>
      </w:r>
      <w:r w:rsidR="002D71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871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jakiejkolwiek formie i za pośrednictwem dowolnego medium.  </w:t>
      </w:r>
    </w:p>
    <w:p w:rsidR="00483A2C" w:rsidRPr="00483A2C" w:rsidRDefault="00AF52A1" w:rsidP="00483A2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3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że:</w:t>
      </w:r>
    </w:p>
    <w:p w:rsidR="00483A2C" w:rsidRDefault="00AF52A1" w:rsidP="00483A2C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3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zostałem poinformowany że </w:t>
      </w:r>
      <w:r w:rsidR="00466B08" w:rsidRPr="00483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483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dministratorem moich danych osobowych jest Uniwersytet Zielonogórski, 65-417 Zielona Góra, ul. Licealna 9; REGON 977924147; tel. 683282000, fax: 683270735; </w:t>
      </w:r>
      <w:hyperlink r:id="rId6" w:history="1">
        <w:r w:rsidRPr="00483A2C">
          <w:rPr>
            <w:lang w:eastAsia="pl-PL"/>
          </w:rPr>
          <w:t>www.uz.zgora.pl</w:t>
        </w:r>
      </w:hyperlink>
      <w:r w:rsidRPr="00483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466B08" w:rsidRPr="00483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483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podanie przeze mnie danych osobowych jest dobrowolne, odbywa się na podstawie zezwolenia na wykorzystanie wizerunku ale</w:t>
      </w:r>
      <w:r w:rsidR="00483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niezbędne </w:t>
      </w:r>
      <w:r w:rsidR="00483A2C" w:rsidRPr="00483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wypełnienia obowiązku prawnego ciążącego na administratorze</w:t>
      </w:r>
      <w:r w:rsidR="00483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F52A1" w:rsidRPr="00483A2C" w:rsidRDefault="00AF52A1" w:rsidP="00483A2C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3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Administrator wyznaczył Inspektora Ochrony Danych, z którym można skontaktować w sprawach ochrony swoich danych osobowych przez e-mail: IOD@adm.uz.zgora.pl lub telefonicznie tel. 603474724.</w:t>
      </w:r>
    </w:p>
    <w:p w:rsidR="00466B08" w:rsidRDefault="00466B08" w:rsidP="00466B0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6B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Podane dane osobowe przetwarzane są w związku z zdalnym prowadzaniem zaliczeń i egzaminów z wykorzystaniem technologii informatycznych zapewniających kontrolę przebiegu, weryfikacji osiągniętych efektów uczenia się oraz jego rejestrację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66B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6 ust. 1 lit.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  <w:r w:rsidR="00483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lit. c </w:t>
      </w:r>
      <w:r w:rsidR="00483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RODO.</w:t>
      </w:r>
    </w:p>
    <w:p w:rsidR="00483A2C" w:rsidRPr="00AF52A1" w:rsidRDefault="00483A2C" w:rsidP="00483A2C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3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Odbiorcami Pani/Pana danych są upoważnieni pracownicy Uniwersyte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tu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MNiSW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66B08" w:rsidRPr="00466B08" w:rsidRDefault="00466B08" w:rsidP="00466B0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6B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Przysługuje Pani/Panu prawo:</w:t>
      </w:r>
    </w:p>
    <w:p w:rsidR="00466B08" w:rsidRPr="00466B08" w:rsidRDefault="00466B08" w:rsidP="00466B08">
      <w:pPr>
        <w:pStyle w:val="Akapitzlist"/>
        <w:numPr>
          <w:ilvl w:val="0"/>
          <w:numId w:val="10"/>
        </w:numPr>
        <w:spacing w:after="0" w:line="240" w:lineRule="auto"/>
        <w:ind w:left="851" w:hanging="425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6B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dostępu do swoich danych oraz otrzymania ich kopii;</w:t>
      </w:r>
    </w:p>
    <w:p w:rsidR="00466B08" w:rsidRPr="00466B08" w:rsidRDefault="00466B08" w:rsidP="00466B08">
      <w:pPr>
        <w:pStyle w:val="Akapitzlist"/>
        <w:numPr>
          <w:ilvl w:val="0"/>
          <w:numId w:val="10"/>
        </w:numPr>
        <w:spacing w:after="0" w:line="240" w:lineRule="auto"/>
        <w:ind w:left="851" w:hanging="425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6B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sprostowania (poprawiania) swoich danych osobowych;</w:t>
      </w:r>
    </w:p>
    <w:p w:rsidR="00466B08" w:rsidRPr="00466B08" w:rsidRDefault="00466B08" w:rsidP="00466B08">
      <w:pPr>
        <w:pStyle w:val="Akapitzlist"/>
        <w:numPr>
          <w:ilvl w:val="0"/>
          <w:numId w:val="10"/>
        </w:numPr>
        <w:spacing w:after="0" w:line="240" w:lineRule="auto"/>
        <w:ind w:left="851" w:hanging="425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6B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ograniczenia przetwarzania danych osobowych;</w:t>
      </w:r>
    </w:p>
    <w:p w:rsidR="00466B08" w:rsidRPr="00466B08" w:rsidRDefault="00466B08" w:rsidP="00466B08">
      <w:pPr>
        <w:pStyle w:val="Akapitzlist"/>
        <w:numPr>
          <w:ilvl w:val="0"/>
          <w:numId w:val="10"/>
        </w:numPr>
        <w:spacing w:after="0" w:line="240" w:lineRule="auto"/>
        <w:ind w:left="851" w:hanging="425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6B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usunięcia danych osobowych;</w:t>
      </w:r>
    </w:p>
    <w:p w:rsidR="00466B08" w:rsidRPr="00466B08" w:rsidRDefault="00466B08" w:rsidP="00466B08">
      <w:pPr>
        <w:pStyle w:val="Akapitzlist"/>
        <w:numPr>
          <w:ilvl w:val="0"/>
          <w:numId w:val="10"/>
        </w:numPr>
        <w:spacing w:after="0" w:line="240" w:lineRule="auto"/>
        <w:ind w:left="851" w:hanging="425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6B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wniesienia skargi do Prezes UODO (na adres Urzędu Ochrony Danych Osobowych, ul. Stawki 2, 00 - 193 Warszawa). </w:t>
      </w:r>
    </w:p>
    <w:p w:rsidR="000D3891" w:rsidRPr="00087179" w:rsidRDefault="00466B08" w:rsidP="00466B0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66B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Pani/Pana dane nie będą przetwarzane w sposób zautomatyzowany, w tym również w formie profilowania.</w:t>
      </w:r>
    </w:p>
    <w:p w:rsidR="0006167B" w:rsidRDefault="00483A2C" w:rsidP="0006167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16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616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616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616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616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616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0616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06167B" w:rsidRDefault="0006167B" w:rsidP="0006167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83A2C" w:rsidRPr="0006167B" w:rsidRDefault="00483A2C" w:rsidP="0006167B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16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</w:t>
      </w:r>
    </w:p>
    <w:p w:rsidR="00483A2C" w:rsidRPr="0006167B" w:rsidRDefault="00483A2C" w:rsidP="0006167B">
      <w:pPr>
        <w:spacing w:after="0" w:line="240" w:lineRule="auto"/>
        <w:ind w:left="4248" w:firstLine="708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06167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(data i czytelny podpis składającego oświadczenie )</w:t>
      </w:r>
    </w:p>
    <w:p w:rsidR="005D71E1" w:rsidRPr="00087179" w:rsidRDefault="005D71E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5D71E1" w:rsidRPr="0008717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E306ED"/>
    <w:multiLevelType w:val="multilevel"/>
    <w:tmpl w:val="B5E306ED"/>
    <w:lvl w:ilvl="0">
      <w:start w:val="1"/>
      <w:numFmt w:val="lowerLetter"/>
      <w:suff w:val="space"/>
      <w:lvlText w:val="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lowerLetter"/>
      <w:suff w:val="space"/>
      <w:lvlText w:val="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03D62ECE"/>
    <w:multiLevelType w:val="multilevel"/>
    <w:tmpl w:val="03D62EC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E0854"/>
    <w:multiLevelType w:val="hybridMultilevel"/>
    <w:tmpl w:val="7F0ED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DCABA"/>
    <w:multiLevelType w:val="multilevel"/>
    <w:tmpl w:val="59ADCA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lowerLetter"/>
      <w:lvlText w:val="(%2)"/>
      <w:lvlJc w:val="left"/>
      <w:pPr>
        <w:tabs>
          <w:tab w:val="left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5B80738"/>
    <w:multiLevelType w:val="hybridMultilevel"/>
    <w:tmpl w:val="36CA5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6133C"/>
    <w:multiLevelType w:val="hybridMultilevel"/>
    <w:tmpl w:val="3022D416"/>
    <w:lvl w:ilvl="0" w:tplc="3ACE3FBA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83CF9"/>
    <w:multiLevelType w:val="multilevel"/>
    <w:tmpl w:val="72183CF9"/>
    <w:lvl w:ilvl="0">
      <w:start w:val="3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91"/>
    <w:rsid w:val="0006167B"/>
    <w:rsid w:val="00087179"/>
    <w:rsid w:val="000974E1"/>
    <w:rsid w:val="000C1BDC"/>
    <w:rsid w:val="000D3891"/>
    <w:rsid w:val="00124CFE"/>
    <w:rsid w:val="00186860"/>
    <w:rsid w:val="001E2E69"/>
    <w:rsid w:val="00206AC3"/>
    <w:rsid w:val="002A0DA2"/>
    <w:rsid w:val="002D71A9"/>
    <w:rsid w:val="002E6C84"/>
    <w:rsid w:val="00422CB3"/>
    <w:rsid w:val="004322D2"/>
    <w:rsid w:val="00466B08"/>
    <w:rsid w:val="00483A2C"/>
    <w:rsid w:val="004E4935"/>
    <w:rsid w:val="005625E1"/>
    <w:rsid w:val="0059431A"/>
    <w:rsid w:val="005C5EFB"/>
    <w:rsid w:val="005D71E1"/>
    <w:rsid w:val="00755B9D"/>
    <w:rsid w:val="008123E4"/>
    <w:rsid w:val="00A21183"/>
    <w:rsid w:val="00A84303"/>
    <w:rsid w:val="00AF52A1"/>
    <w:rsid w:val="00B812DA"/>
    <w:rsid w:val="00CA06D7"/>
    <w:rsid w:val="00DC308E"/>
    <w:rsid w:val="00DD69CA"/>
    <w:rsid w:val="00E15402"/>
    <w:rsid w:val="00F163A6"/>
    <w:rsid w:val="6780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53CFB-FB3F-46E0-A585-B959242F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pPr>
      <w:spacing w:line="240" w:lineRule="auto"/>
    </w:pPr>
    <w:rPr>
      <w:b/>
      <w:bCs/>
      <w:sz w:val="20"/>
      <w:szCs w:val="20"/>
    </w:rPr>
  </w:style>
  <w:style w:type="paragraph" w:styleId="Lista">
    <w:name w:val="List"/>
    <w:basedOn w:val="Tekstpodstawowy"/>
    <w:qFormat/>
    <w:rPr>
      <w:rFonts w:cs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2"/>
      <w:szCs w:val="22"/>
      <w:lang w:eastAsia="en-US"/>
    </w:rPr>
  </w:style>
  <w:style w:type="character" w:customStyle="1" w:styleId="ListLabel1">
    <w:name w:val="ListLabel 1"/>
    <w:qFormat/>
    <w:rPr>
      <w:rFonts w:ascii="Times New Roman" w:eastAsia="Calibri" w:hAnsi="Times New Roman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  <w:sz w:val="24"/>
    </w:rPr>
  </w:style>
  <w:style w:type="character" w:customStyle="1" w:styleId="ListLabel11">
    <w:name w:val="ListLabel 11"/>
    <w:qFormat/>
    <w:rPr>
      <w:rFonts w:ascii="Times New Roman" w:eastAsia="Calibri" w:hAnsi="Times New Roman"/>
      <w:sz w:val="24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ascii="Times New Roman" w:eastAsia="Calibri" w:hAnsi="Times New Roman" w:cs="Times New Roman"/>
      <w:sz w:val="24"/>
    </w:rPr>
  </w:style>
  <w:style w:type="character" w:customStyle="1" w:styleId="czeinternetowe">
    <w:name w:val="Łącze internetowe"/>
    <w:qFormat/>
    <w:rPr>
      <w:color w:val="000080"/>
      <w:u w:val="single"/>
      <w:lang w:val="zh-CN" w:eastAsia="zh-CN" w:bidi="zh-CN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object">
    <w:name w:val="object"/>
    <w:basedOn w:val="Domylnaczcionkaakapitu"/>
    <w:rsid w:val="004322D2"/>
  </w:style>
  <w:style w:type="character" w:styleId="Hipercze">
    <w:name w:val="Hyperlink"/>
    <w:basedOn w:val="Domylnaczcionkaakapitu"/>
    <w:uiPriority w:val="99"/>
    <w:unhideWhenUsed/>
    <w:rsid w:val="00AF5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z.z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oem</cp:lastModifiedBy>
  <cp:revision>2</cp:revision>
  <dcterms:created xsi:type="dcterms:W3CDTF">2022-09-06T10:25:00Z</dcterms:created>
  <dcterms:modified xsi:type="dcterms:W3CDTF">2022-09-06T10:25:00Z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1045-11.2.0.9281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